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zszedł, porozmawiał z tą kobietą i uznał ją za odpowiednią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2024-04-27T17:22:17Z</dcterms:modified>
</cp:coreProperties>
</file>