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Odpowiedzieli: Wyruszyliśmy, aby związać Samsona, zrobić mu tak, jak on zrobił nam!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2024-04-30T12:48:15Z</dcterms:modified>
</cp:coreProperties>
</file>