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Zeszliśmy, aby cię związać i wydać cię w rękę Filistynów. A Samson powiedział do nich: Przysięgnijcie mi, że wy nie zwrócicie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2024-04-30T16:12:12Z</dcterms:modified>
</cp:coreProperties>
</file>