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on do Lechi, Filistyni wznieśli okrzyk, by go spotkać. Wtedy zawładnął nim Duch JHWH* i sznury, które były na jego ramionach, stały się jak lniane nici, które płoną w ogniu, i jego pęta (wręcz) stopniały mu na rękach!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zawładnął nim Duch JHWH : brak w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2024-04-30T15:10:07Z</dcterms:modified>
</cp:coreProperties>
</file>