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zawołał: Pod szczęką osła padł osioł na osłach! Pod szczęką osła tysiąc mi się nie ostał!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Szczęką oślą, stos na stosach, szczęką oślą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Czeluścią oślą kupę jednę albo dwie kupy, a czeluścią oślą 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Czeluścią oślą, szczęką źrzebca oślic zgładziłem je i 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Samson: Szczęką oślą ich rozgromiłem. Szczęką oślą zabiłem ich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Samson: Przez oślą szczękę kupa na kupie, Oślą szczęką tysiąc mężów zabiłem.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Oślą szczęką, stos za stosem, ich pokonałem! Oślą szczęką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„Oślą szczęką ich znieważyłem. Oślą szczęką zabiłem tysiąc mężczyzn”.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Samson: - Oślą szczęką porządnie ich poturbowałem, oślą szczęką pobiłem tysiąc mężów!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Oślą szczęką zabiłem mnóstwo osłów; oślą szczęką zabiłem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rzekł: ”Szczęką osła – jeden stos, dwa stosy! Szczęką osła zabiłem tysiąc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2024-04-30T17:38:15Z</dcterms:modified>
</cp:coreProperties>
</file>