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Przez szczękę osła osioł na dwóch osłach,* szczęką osła zabiłem tysiąc ludzi!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szczękę osła osioł na dwóch osłach, hbr. ּ</w:t>
      </w:r>
      <w:r>
        <w:rPr>
          <w:rtl/>
        </w:rPr>
        <w:t>בִלְחִי הַחֲמֹור חֲמֹור חֲמֹרָתָיִם</w:t>
      </w:r>
      <w:r>
        <w:rPr>
          <w:rtl w:val="0"/>
        </w:rPr>
        <w:t xml:space="preserve"> : wyrażenie wykorzystuje dwuznaczność </w:t>
      </w:r>
      <w:r>
        <w:rPr>
          <w:rtl/>
        </w:rPr>
        <w:t>חֲמֹור</w:t>
      </w:r>
      <w:r>
        <w:rPr>
          <w:rtl w:val="0"/>
        </w:rPr>
        <w:t xml:space="preserve"> . Ozn. ono osła oraz kupę, tj. Przez szczękę osła (trupów) kupa na dwóch kupach, lub: kupa na kupie.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2024-04-30T20:55:17Z</dcterms:modified>
</cp:coreProperties>
</file>