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ojciec powiedział: Naprawdę powiedziałem (sobie),* że ją całkiem znienawidziłeś – i dałem ją twojemu drużbie. Czy jej młodsza siostra nie jest lepsza od niej? Niech ona będzie dla ciebie zamiast tamtej.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pomyślałem.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2024-04-30T10:07:51Z</dcterms:modified>
</cp:coreProperties>
</file>