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3"/>
        <w:gridCol w:w="2164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2024-04-30T16:47:46Z</dcterms:modified>
</cp:coreProperties>
</file>