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jednak powiedział do nich:* Tym razem będę niewinny wobec Filistynów, jeśli zrobię im coś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wyrządzę im jakąś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2024-04-30T08:11:26Z</dcterms:modified>
</cp:coreProperties>
</file>