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wielki cios, udo przy biodrze,* po czym zszedł i zamieszkał w grocie skalnej Etam.**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udo przy biodrze, ׁ</w:t>
      </w:r>
      <w:r>
        <w:rPr>
          <w:rtl/>
        </w:rPr>
        <w:t>שֹוק עַל־יָרְֵך</w:t>
      </w:r>
      <w:r>
        <w:rPr>
          <w:rtl w:val="0"/>
        </w:rPr>
        <w:t xml:space="preserve"> , idiom o nieznanym zn.: (1) być może Samson okulawił wojowników, zob. w. 10; (2) być może chodzi o jakieś określenie zapaśnicze, np.: walcząc w pojedynkę, kładł trupem rzędy nacierających i układał martwych biodro przy biodrze, por. w. 16.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grota skalna Etam : być może w pn części doliny Sorek, niedaleko Sorea.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2024-04-30T21:00:34Z</dcterms:modified>
</cp:coreProperties>
</file>