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chłopca, który go trzymał za rękę: Daj mi odpocząć i namacać filary, na których wspiera się dom, i niech oprę się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Samson powiedział do chłopca, który go trzymał za rękę: Daj mi odpocząć. Pomóż mi namacać filary, te, na których wspiera się ta świątynia. Niechże się oprę.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chłopca, który go trzymał za rękę: Poprowadź mnie, abym mógł dotknąć kolumn, na których stoi dom, abym się o 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 do chłopca, który go trzymał za rękę jego. Przywiedź mię, abym pomacał słupów, na których dom stoi, i podparł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pocholęciu, który go prowadził: Puść mię, że się dotknę słupów, na których stoi wszytek dom, a podeprę się na nich i trochę odpoczynę.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Samson do chłopca, który go trzymał za rękę: Prowadź mnie i pozwól mi dotknąć kolumn, na których stoi dom, abym się o 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Samson do chłopca, który go trzymał za rękę: Puść mnie! Daj mi się dotknąć słupów, na których dom się wspiera, abym mógł się o nie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 do chłopca, który trzymał go za rękę: Pozwól mi dotknąć kolumn, na których wspiera się dom i oprzeć się o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rzekł do chłopca, który trzymał go za rękę: „Zaprowadź mnie do kolumn, na których wspiera się konstrukcja budynku, bo chcę się o nie oprzeć”.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Samson do chłopca, który prowadził go za rękę: - Podprowadź mnie, żebym mógł dotknąć kolumn, na których spoczywa dom, bo chcę się oprzeć o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Szymszon poprosił chłopca, który prowadził go za rękę: Puść mnie, bym mógł pomacać kolumny na których spoczywa dom, i bym się na nich podparł.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chłopca, który trzymał go za rękę: ”Pozwól mi dotknąć kolumn, na których jest osadzony ten dom, i daj mi się o nie oprzeć”.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dod.: i chłopiec to uczynił, ὁ δὲ παῖς ἐποίησεν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2024-05-06T00:06:56Z</dcterms:modified>
</cp:coreProperties>
</file>