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weszli do domu Micheasza i zabierali bożka, efod i terafy wraz z ulanym posągiem,* kapłan powiedział do nich: Co wy robicie?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2024-04-29T09:15:27Z</dcterms:modified>
</cp:coreProperties>
</file>