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Zamilknij! Połóż rękę na ustach i chodź z nami, bądź nam za ojca* i kapłana. Lepiej ci być kapłanem dla domu jednego człowieka czy być kapłanem dla plemienia i (całej) rodziny w Izraelu?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Milcz! — nakazali. — Połóż rękę na ustach i chodź z nami. Będziesz naszym doradcą i kapłanem. Co wolisz? Być kapłanem dla rodziny jednego człowieka czy być kapłanem dla plemienia i całego rodu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mu: Milcz! Połóż rękę na usta i chodź z nami, i bądź dla nas ojcem i kapłanem. Czyż lepiej ci być kapłanem w domu jednego człowieka, czy być kapłanem całego pokolenia i rodu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Milcz, włóż rękę twą na usta twoje, a pójdź z nami, a bądź nam za ojca i za kapłana; cóżci lepiej, być kapłanem w domu męża jednego, czyli być kapłanem pokolenia i domu Izraelskiego?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odpowiedzieli: Milcz a połóż palec na usta twoje, a pódź z nami, żebyśmy cię mieli za ojca i kapłana. Coć lepiej, żebyś był kapłanem w domu jednego męża, czy li w jednym pokoleniu i familijej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Milcz! Przyłóż rękę do ust i pójdź z nami. Będziesz dla nas ojcem i kapłanem. Czyż nie lepiej ci być kapłanem całego pokolenia i rodu izraelskiego aniżeli w domu jednego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Zamilknij! Połóż dłoń swoją na usta swoje i chodź z nami, i zostań u nas ojcem i kapłanem. Czy lepiej ci być kapłanem w domu jednego człowieka, niż być kapłanem całego plemienia i rodu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Milcz! Połóż rękę na ustach i chodź z nami. Bądź nam ojcem i kapłanem! Czy lepiej ci być kapłanem w domu jednego człowieka, czy kapłanem plemienia i rodu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„Milcz! Zamknij sobie usta ręką i chodź z nami. Będziesz dla nas ojcem i kapłanem. Czy nie lepiej być kapłanem całego plemienia lub rodu izraelskiego niż domu jednego człowieka?”.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- Milcz! Połóż rękę swą na swe usta i pójdź z nami. Będziesz dla nas ojcem i kapłanem. Czyż lepiej dla ciebie być kapłanem w domu jednego człowieka niż kapłanem plemienia lub pokolenia izraelskiego?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заспала його між своїми колінами. І покликала фризєра і він остриг сім кучерів його голови, і почав упокорятися, і його сила відійшла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Milcz; połóż rękę na usta i chodź z nami; bądź też nam ojcem i kapłanem. Co jest dla ciebie lepsze – być kapłanem domu jednego człowieka, czy też być kapłanem całego pokolenia i rodu israelskiego?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mu powiedzieli: ”Milcz. Połóż sobie rękę na ustach i chodź z nami, i bądź dla nas ojcem i kapłanem. Co jest lepsze: żebyś pozostał kapłanem w domu jednego męża czy żebyś został kapłanem plemienia i rodziny w Izraelu?”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doradcę.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2024-04-29T11:42:56Z</dcterms:modified>
</cp:coreProperties>
</file>