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Zamilknij! Połóż rękę na ustach i chodź z nami, bądź nam za ojca* i kapłana. Lepiej ci być kapłanem dla domu jednego człowieka czy być kapłanem dla plemienia i (całej) rodziny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doradcę.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2024-04-29T12:49:30Z</dcterms:modified>
</cp:coreProperties>
</file>