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zaś zabrali to, co sporządził Micheasz, oraz kapłana, którego sobie wynajął, i ruszyli na Laisz, na lud spokojny, nie przeczuwający niebezpieczeństwa. Tam wybili mieszkańców ostrzem miecza,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wykonał Micheasz, oraz kapłana, którego miał, i przybyli do Lajisz, do ludu spokojnego i bezpiecznego. I pobili go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wziąwszy to, co był sprawił Michas, i z kapłanem, którego miał, przyszli do Lais, do ludu próżnującego i bezpiecznego, i wysiekli je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wzięli kapłana i cośmy wyżej powiedzieli. I przyszli do Lais, do ludu spokojnego i bezpiecznego, i porazili je paszczeką miecza, i miasto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to, co sobie sprawił Mika, oraz kapłana, którego namówili, przybyli do Lajisz, do ludu spokojnego i ufnego. Ludność wycięli ostrzem miecza, a miasto zniszczyli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zabrali to, co sobie sporządził Micheasz, oraz kapłana, którego miał, i ruszyli na Laisz, na lud beztroski i bezpieczny, i wybili ich ostrzem miecza, miasto zaś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wszystko, co zrobił Mika, oraz kapłana, który był z nim, i przybyli do Lajisz do spokojnego i ufnego ludu. Wybili ich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z sobą to, co sporządził Mika, oraz kapłana, który był u niego. Gdy przybyli do Lajisz, którego lud żył spokojnie i bezpiecznie, wytracili mieczem całą ludność,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ze sobą to, co sporządził Mika, oraz kapłana, który należał do niego, ruszyli przeciw Lajisz, przeciw ludności żyjącej w spokoju i bezpieczeństwie. I wytracili ją mieczem, miasto zaś zniszczyli pożarem.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був повний мужів і жінок, там і всі сатрапи чужинців, і на даху яких три тисячі мужів і жінок, що дивилися, як гралися з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zabrali to, co sporządził Micha oraz kapłana, którego miał przy sobie – napadli na Laisz, na spokojnych i bezpiecznych ludzi, i poranili ich ostrzem miecza; zaś 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to, co zrobił Micheasz, oraz kapłana, który do niego przystał, i szli w kierunku Laiszu, przeciwko ludowi spokojnemu i nic nie podejrzewającemu. I pozabijali ich ostrzem miecza, a miasto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2024-04-29T16:37:35Z</dcterms:modified>
</cp:coreProperties>
</file>