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Idźcie w pokoju. JAHWE ma waszą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im odpowiedział: Idźcie w pokoju. JAHWE bowiem czuwa nad waszą drogą,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kapłan: Idźcie w pokoju; albowiem sprawuje Pan drogę waszę,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Idźcie w pokoju: JAHWE patrzy na drogę waszę i na szcie, którym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pokoju odpowiedział im kapłan gdyż podróż, którą podjęliście, jest pod opieką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kapłan: Idźcie w pokoju, pod opieką Pana jest wasza droga,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odpowiedział: Idźcie w pokoju! JAHWE czuwa nad drogą, którą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odrzekł: „Idźcie w pokoju. JAHWE bowiem czuwa nad wyprawą, którą podejmujecie”.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kapłan: - Idźcie spokojnie. Jahwe bowiem czuwa nad waszą drogą,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Сповісти мені в чому твоя велика сила і чим будеш звязаний, щоб тебе упокорити.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odpowiedział: Idźcie w pokoju! Wasza droga, którą idziecie, jest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 im: ”Idźcie w pokoju. Droga, którą idziecie, jest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2024-04-29T09:56:36Z</dcterms:modified>
</cp:coreProperties>
</file>