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ten jednak powstał, aby iść, jego teść tak naciskał na niego, że (w końcu) pozostał i tam przenocował.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2024-05-16T02:00:52Z</dcterms:modified>
</cp:coreProperties>
</file>