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zięć wstał, by wyruszyć wraz z nałożnicą i sługą. Teść jednak, ojciec dziewczyny, znów zaproponował: Spójrz, dzień chyli się ku wieczorowi, przenocujcie, proszę! Zaraz będzie wieczór, przenocujcie u mnie, dogódź swemu sercu. Jutro wstaniecie wcześnie i udacie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wstał ten człowiek, aby wyruszyć wraz ze swoją nałożnicą i swoim sługą, powiedział mu jego teść, ojciec młodej kobiety: Dzień ma się ku wieczorowi, zanocujcie. Dzień się kończy, zanocuj tu i bądź dobrej myśli, a jutro rano wstaniecie, wyruszycie swoją drogą i pójdziecie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człowiek wstał, aby wyruszyć w drogę wraz ze swoją żoną i sługą. Powiedział mu wtedy jego teść, ojciec młodej kobiety: „Oto dzień już chyli się ku wieczorowi. Pozostańcie tutaj na noc. Dzień się już kończy. Zanocuj więc tu i nie martw się. Lepiej, żebyście jutro wczesnym rankiem udali się w drogę do waszego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ów człowiek, by wyruszyć w drogę wraz ze swą nałożnicą i sługą, rzekł mu jego teść, ojciec młodej kobiety: - Oto dzień chyli się już ku wieczorowi. Przenocujcież tu. Oto już jest schyłek dnia. Zanocuj więc tu i bądź dobrej myśli. Jutro zaś wstaniecie wcześnie, by wyruszyć w drogę, tak że [za dnia] dojdziesz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Звідки ідеш? І сказав до нього Левіт: Я є з Вифлеему Юдейського і іду я жити де лиш знайду.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powstał, by wyruszyć wraz z nałożnicą oraz swoim sługą. Ale jego teść, ojciec młodej kobiety, znowu do niego powiedział: Zmniejszył się dzień i ma się ku zachodowi, zanocujcie! Bo oto dzień się schyla, zatem zanocuj tutaj oraz bądź dobrej myśli. Jutro rano wstaniecie, aby wyruszyć w waszą drogę; wtedy wrócisz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wstał, by iść, on i jego nałożnica, i jego sługa; lecz jego teść, ojciec tej młodej kobiety, rzekł do niego: ”Oto teraz dzień się nachylił ku wieczorowi. Proszę, zostańcie na noc. Oto dzień się kończy. Zostań tu na noc i niech twe serce będzie w dobrym nastroju. A jutro wstaniecie wcześnie do swej podróży i udasz się do swego namiotu”.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2024-05-15T18:59:49Z</dcterms:modified>
</cp:coreProperties>
</file>