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Tego, który ich wyprowadził z ziemi egipskiej, i poszli za innymi bogami spośród bogów ludów, które ich otaczały, kłaniali się im i  (w ten sposób) 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Tego, który ich wyprowadził z Egiptu, a poszli za bóstwami czczonymi przez ludy ościenne, bili im pokłony i w ten sposób 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JAHWE, Boga swoich ojców, który wyprowadził ich z ziemi Egiptu, i poszli za cudzymi bogami, za bogami okolicznych narodów, i oddawali im pokłon, i tak pobudzili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Pana, Boga ojców swoich, który je wywiódł z ziemi Egipskiej, i szli za bogami cudzymi, którzy byli z bogów onych narodów okolicznych, i kłaniali się im, a tak rozdraźnili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JAHWE Boga ojców swoich, który je był wywiódł z ziemie Egipskiej i poszli za bogi cudzemi i za bogi onych narodów, które mieszkały około nich, i kłaniali się im, i ku gniewu pobudzili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Boga swoich ojców, Jahwe, który ich wyprowadził z ziemi egipskiej, i poszli za cudzymi bogami, którzy należeli do ludów sąsiednich. Oddawali im pokłon i drażnili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Pana, Boga ojców swoich, który ich wywiódł z ziemi egipskiej, i chodzili za innymi bogami spośród bogów ludów okolicznych, i oddawali im pokłon, drażniąc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który wyprowadził ich z ziemi egipskiej, i poszli za innymi bogami, za bogami ludów, które ich otaczały. Oddawali im pokłon i 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porzucili JAHWE, Boga swoich przodków, który ich wyprowadził z ziemi egipskiej, i poszli za obcymi bogami, których czciły sąsiednie ludy. Oddawali im pokłon, wzbudzając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porzucili synowie Izraela Boga swych praojców, który ich wywiódł z ziemi egipskiej, i poszli za obcymi bogami spośród tych ludów, które ich zewsząd otaczały, i kłaniali się im, przywodząc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Господа Бога їхніх батьків, який вивів їх з єгипетскої землі і пішли за іншими богами, за богами народів, що довкруги них, і поклонилися їм і розгнівили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odstąpili WIEKUISTEGO, Boga swych ojców, który ich wyprowadził z ziemi Micraim; a szli za cudzymi bóstwami, za bóstwami ludów, które ich dookoła otaczały, oraz korzyli się przed nimi, drażniąc tym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więc JAHWE, Boga swych ojców, który ich wyprowadził z ziemi egipskiej, a poszli za innymi bogami, spośród bogów ludów, które ich zewsząd otaczały, i zaczęli się im kłaniać, tak iż obrażali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2024-05-07T07:59:27Z</dcterms:modified>
</cp:coreProperties>
</file>