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 wezbrał gniewem na Izraela i wydał ich w moc grabieżców, którzy ich łupili. Zaprzedał ich okolicznym wrogom, tak że nie potrafili już ostać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Izraelowi, wydał ich w ręce grabieżców, którzy ich grabili, i sprzedał ich w ręce ich okolicznych wrogów, tak że nie mogli się dalej ostać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Pański przeciw Izraelowi, i podał je w ręce łupieżcom, którzy je łupili; a zaprzedał je w ręce nieprzyjaciół ich okolicznych, tak iż się nie mogli dalej ostać przed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podał je w ręce łupieżców, którzy je pojmali i przedali nieprzyjaciołom, którzy mieszkali wkoło; ani się mogli sprzeciwić nieprzyjaciołom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Pana przeciwko Izraelitom, tak że wydał ich w ręce ciemięzców, którzy ich złupili, wydał ich na łup nieprzyjaciół, którzy ich otaczali, tak że nie mogli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Pana na Izraela, wydał ich więc w rękę łupieżców, którzy ich łupili, i zaprzedał ich w ręce ich okolicznych wrogów i nie mogli się już ostać przed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przeciwko Izraelitom. Wydał ich w ręce grabieżców, którzy ich złupili. Oddał ich także w ręce mieszkających wokół wrogów, tak że nie mogli stawić im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grabieżców, którzy ich złupili. Oddał ich nawet w ręce okolicznych wrogów, którym nie zdołali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Jahwe gniewem przeciwko Izraeiowi i wydał ich w ręce grabieżców, którzy ich grabili, a nawet wydał ich w ręce okolicznych wrogów, tak że nie zdołali już stawić czoła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видав їх в руки грабіжників і ограбили їх. І віддав їх в руки їхніх ворогів довкруги, і не змогли встоятися перед лицем своїх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 Israelitom gniew WIEKUISTEGO, tak, że poddał ich w moc grabieżców, którzy ich łupili; oraz wydał ich w moc wrogów, co byli dookoła i nie zdołali się utrzymać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wydał ich w ręce grabieżców i ci zaczęli ich ograbiać; i zaczął ich sprzedawać w rękę ich okolicznych nieprzyjaciół, i już nie mogli się ostać przed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2024-05-08T02:29:24Z</dcterms:modified>
</cp:coreProperties>
</file>