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zapłonął gniew JAHWE na Izraela i wydał ich w rękę łupieżców – i (ci) ich łupili; sprzedał ich też w rękę ich okolicznych wrogów i nie potrafili już ostać się przed swoimi wrogami.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2024-05-07T20:46:45Z</dcterms:modified>
</cp:coreProperties>
</file>