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Jozue rozesłał lud, Izraelici udali się do swoich dziedzicznych posiadłości, aby przejąć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synowie Izraela rozeszli się, każdy do swego dziedzictwa, aby posiąść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rozpuścił był lud, i rozeszli się synowie Izraelscy każdy do dziedzictwa swego, aby posiedli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 tedy Jozue lud i poszli synowie Izraelowi każdy do osiadłości swej, aby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poszli Izraelici, każdy do swojego działu, aby objąć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rozpuścił lud i synowie izraelscy poszli każdy do swego dziedzictwa, aby objąć ziemię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lud. Poszli więc Izraelici, każdy do swojego dziedzictwa, aby objąć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rozesłał lud, poszli Izraelici, każdy do swojej własności, aby przejąć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Jozue odesłał lud, poszli synowie Izraela każdy do swojej własności, aby przejąć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Ісус нарід, і пішли Ізраїльські сини кожний до свого дому і до свого насліддя, щоб унаслідити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Jezus, syn Nuna, pożegnał lud, synowie Israela wrócili – każdy do swojego dziedzictwa, aby objąć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odprawił lud, synowie Izraela poszli, każdy do swego dziedzictwa, by wziąć tę ziemię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2024-05-07T16:31:08Z</dcterms:modified>
</cp:coreProperties>
</file>