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(oni) i poszli do Betel,* gdzie synowie Izraela pytali Boga: Kto nam wystąpi na początku do walki z synami Beniamina? A JAHWE powiedział: Na początku podejdzie** Juda.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Betel, </w:t>
      </w:r>
      <w:r>
        <w:rPr>
          <w:rtl/>
        </w:rPr>
        <w:t>בֵית־אֵל</w:t>
      </w:r>
      <w:r>
        <w:rPr>
          <w:rtl w:val="0"/>
        </w:rPr>
        <w:t xml:space="preserve"> , lub: do domu Bożego, pod. &lt;x&gt;70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podejdzie, ἀναβήσεται,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2024-05-05T19:49:51Z</dcterms:modified>
</cp:coreProperties>
</file>