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Beniamin wyszedł im na spotkanie z Gibei tego drugiego dnia i powalił na ziemię wśród synów Izraela jeszcze osiemnaście tysięcy ludzi, wszystkich dobywających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2024-05-05T13:48:45Z</dcterms:modified>
</cp:coreProperties>
</file>