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Otoczyli* Beniamina, ścigali na postojach,** deptali go aż do okolic Gibei***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Beniamina! Ścigali go na postojach,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kładli trupem aż do okolic 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Beniamina i gonili ich bez przerwy, a pokonali ich naprzeciw Gibea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Ogarnęli tedy Benjamina, i gonili je bez przestanku, a wparli je aż do Gabaa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zstało, że je z obu stron nieprzyjaciele siekli i nie było żadnego odpoczynku umierającym. Legli i porażeni są na wschodnią stronę miasta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Okrążali więc [pokolenie] Beniamina, ścigali je ustawicznie i pokonali przed Gibea, od strony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bowiem Beniaminitów i ścigali ich i deptali im po piętach od Nochach aż do okolic na wschód od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Okrążyli Beniaminitów, ścigali ich i nie pozwalali spocząć, aż dopadli ich przed Gibea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Beniaminitów i ścigali ich bez przerwy, aż zapędzili ich na przedpola Gibea,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Okrążyli bowiem Beniaminitów i ścigali ich do Menucha, aż rozgromili ich na przedpolach Giba,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osaczyli Binjamina, ścigali go oraz go tratowali, aż do przeciwległej strony Gibei,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Beniamina. Ścigali go, tak iż nie miał gdzie odpocząć. Podeptali go tuż przed Gibeą,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Otoczyli : uderzyli, κατέκοπτον  G B, κατέκοπτον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postojach, </w:t>
      </w:r>
      <w:r>
        <w:rPr>
          <w:rtl/>
        </w:rPr>
        <w:t>מְנּוחָה</w:t>
      </w:r>
      <w:r>
        <w:rPr>
          <w:rtl w:val="0"/>
        </w:rPr>
        <w:t xml:space="preserve"> (menucha h); em. na: od Nochah, </w:t>
      </w:r>
      <w:r>
        <w:rPr>
          <w:rtl/>
        </w:rPr>
        <w:t>מִּנֹוחָה</w:t>
      </w:r>
      <w:r>
        <w:rPr>
          <w:rtl w:val="0"/>
        </w:rPr>
        <w:t xml:space="preserve"> (minnocha h), zob. &lt;x&gt;130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Gibei, ּ</w:t>
      </w:r>
      <w:r>
        <w:rPr>
          <w:rtl/>
        </w:rPr>
        <w:t>גִבְעָה</w:t>
      </w:r>
      <w:r>
        <w:rPr>
          <w:rtl w:val="0"/>
        </w:rPr>
        <w:t xml:space="preserve"> : em. na: Geby, ּ</w:t>
      </w:r>
      <w:r>
        <w:rPr>
          <w:rtl/>
        </w:rPr>
        <w:t>גֶבַע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2024-05-05T15:24:19Z</dcterms:modified>
</cp:coreProperties>
</file>