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stało się to w Izraelu, że wypadło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doszło do tego w Izraelu, że wypadło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 JAHWE, Boże Izraela, dlaczego to się stało w Izraelu, że ubyło dzisiaj z Izraela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O Panie, Boże Izraelski, czemuż się to stało w Izraelu, że ubyło dzisiaj z Izraela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Przecz, JAHWE Boże Izraelów, zstało się to złe w ludu twoim, że dziś jedno pokolenie z nas zniesione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Panie, Boże Izraela, dlaczego zdarzyło się to w Izraelu, że dzisiaj ubyło w nim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Dlaczego, Panie, Boże Izraela, stało się to w Izraelu, że ubyło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Pytali: Dlaczego, JAHWE, Boże Izraela, stało się to w Izraelu, że dzisiaj ubyło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„Dlaczego, o JAHWE, Boże Izraela, doszło w Izraelu do tego, że dziś wyginęło jedno z jego plemion?”.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Izraelici: - Dlaczego, o Jahwe, Boże Izraela, doszło do tego w Izraelu, że wyginęło obecnie jedno z pokoleń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її чоловік і пішов за нею, щоб промовити до її серця і помиритися з нею і відвести її знову до себе, і слуга його з ним і пара ослів, і він пішов аж до дому її батька, і побачив його батько молодиці і вийшов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Czemu, o WIEKUISTY, Boże Israela, stało się to w Israelu, że brakuje teraz całego pokolenia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”Czemu, JAHWE, Boże Izraela, zdarzyło się to w Izraelu, że dzisiaj zabrakło jednego z plemion izraelskich?”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2024-05-07T20:58:38Z</dcterms:modified>
</cp:coreProperties>
</file>