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JAHWE pozostawił w spokoju, aby przez nie doświadczyć* Izraela, (to znaczy) tych wszystkich, którzy nie uczestniczyli we wszystkich wojnach o 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 w spokoju, aby przez nie doświadczyć Izraelitów, tych wszystkich, którzy nie uczestniczyli w wojnach o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doświadczyć Izraela, czyli tych wszystkich, którzy nie zaznali żadnych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narody, które pozostawił Pan, aby kusił przez nie Izraela, wszystkie, którzy nie wiedzieli o żadnych walkach Chananejskich;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narody, które JAHWE zostawił, aby przez nie ćwiczył Izraela i wszytkich, którzy nie wiedzieli o walkach Chananejczyków,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Pan pozwolił pozostać, aby wystawić przez nie na próbę Izraela, wszystkich tych, którzy nie doświadczyli żadnej wojny z Kananejczykami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narody, które Pan pozostawił w spokoju, aby przez nie doświadczyć Izraela, tych wszystkich, którzy już nie wiedzieli o wszystkich wojnach o 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którym JAHWE pozwolił pozostać, aby przez nie wystawić na próbę Izraelitów – wszystkich tych, którzy nie zaznali żadnej wojny o Kanaan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narody, które JAHWE pozostawił, aby przez nie wypróbować tych wszystkich Izraelitów, którzy nie brali udziału w żadnej z walk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narody, które pozostawił Jahwe, by przez nie doświadczyć Izraela, tych wszystkich mianowicie spośród niego, którzy nie zaznali żadnej z walk o Kanaan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народи оставив Ісус, щоб ними випробувати Ізраїля, всіх що не знали всіх ханаанських воєн,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ludy, które zostawił WIEKUISTY, by doświadczyć nimi Israelitów – mianowicie wszystkie te, co nie zaznały licznych wojen o 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narody, które JAHWE pozostawił, by przez nie wypróbować, Izraela – tych wszystkich, którzy nie doświadczyli żadnej z wojen o Kanaan;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&lt;x&gt;140 32:31&lt;/x&gt;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2024-04-28T17:19:45Z</dcterms:modified>
</cp:coreProperties>
</file>