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u siebie synów Ammona i Amalekitów, poszedł, pobił Izraela – i przejęli Miasto Palm.*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skupił przy sobie Ammonitów i Amalekitów, ruszył na Izraela, podbił go i jego wojska przejęły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zgromadził przy sobie synów Ammona i Amaleka, wyruszył i pobił Izraela, i 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do siebie syny Ammonowe i Amalekowe ruszył się, i poraził Izraela, i opanował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 mu syny Ammon i Amalek, i wyjachał, i poraził Izraela, i posiadł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połączył się z Ammonitami i Amalekitami i podjął wyprawę, pobił Izraela i zdobył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Skupił on przy sobie Ammonitów i Amalekitów a wyruszywszy, pobił Izraela, i zajęli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zgromadził przy sobie Ammonitów i Amalekitów, wyprawił się, pobił Izraela i 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Połączył się on z Ammonitami i Amalekitami, a następnie wyruszył i pobił Izraelitów. Zdobył również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zgromadził przy sobie synów Ammona i Amaleka, wyruszył i pobił Izraelitów. Zajął też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до себе всіх синів Аммона і Амалика і пішов і побив Ізраїля і унаслідив місто Фініків.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połączył się z Ammonitami i Amalekitami, wyciągnął i pobił Israelitów, oraz 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zebrał przeciw nim synów Ammona i Amaleka. Wówczas wyruszyli i pobili Izraela, i wzięli w posiadanie miasto palm.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Jerycho lub miasto w jego pobliżu, zob. &lt;x&gt;50 34:3&lt;/x&gt;; &lt;x&gt;70 1:16&lt;/x&gt;;&lt;x&gt;70 3:13&lt;/x&gt;; &lt;x&gt;140 28:15&lt;/x&gt;, ale może też miasto na pd od M.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2024-04-28T14:54:37Z</dcterms:modified>
</cp:coreProperties>
</file>