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 i JAHWE wzbudził im wybawcę, Ehuda,* syna Gery, syna Beniamina, człowieka leworęcznego.** Za jego pośrednictwem synowie Izraela wysłali haracz*** Eglonowi, królowi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Ehud, </w:t>
      </w:r>
      <w:r>
        <w:rPr>
          <w:rtl/>
        </w:rPr>
        <w:t>אֵהּוד</w:t>
      </w:r>
      <w:r>
        <w:rPr>
          <w:rtl w:val="0"/>
        </w:rPr>
        <w:t xml:space="preserve"> (’ehud), skr. </w:t>
      </w:r>
      <w:r>
        <w:rPr>
          <w:rtl/>
        </w:rPr>
        <w:t>אֲחִיהּוד</w:t>
      </w:r>
      <w:r>
        <w:rPr>
          <w:rtl w:val="0"/>
        </w:rPr>
        <w:t xml:space="preserve"> (?), czyli: brat sławy, sławny (por. Sławomir).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leworęcznego, </w:t>
      </w:r>
      <w:r>
        <w:rPr>
          <w:rtl/>
        </w:rPr>
        <w:t>יַד־יְמִינֹו אִּטֵר אִיׁש</w:t>
      </w:r>
      <w:r>
        <w:rPr>
          <w:rtl w:val="0"/>
        </w:rPr>
        <w:t xml:space="preserve"> , hl 2, zob. &lt;x&gt;70 20:16&lt;/x&gt;, idiom: człowieka o związanej prawej ręce. Być może łączyło się to ze świadomą taktyką nauki walki leworęcznej, zob. &lt;x&gt;70 20:16&lt;/x&gt;.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haracz, </w:t>
      </w:r>
      <w:r>
        <w:rPr>
          <w:rtl/>
        </w:rPr>
        <w:t>מִנְחָה</w:t>
      </w:r>
      <w:r>
        <w:rPr>
          <w:rtl w:val="0"/>
        </w:rPr>
        <w:t xml:space="preserve"> (mincha h), pod. określona jest ofiara z pokarmów.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2024-04-27T21:16:00Z</dcterms:modified>
</cp:coreProperties>
</file>