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 z haraczem do Eglona, króla Moabu. Eglon zaś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uzbrojony przybył z haraczem do króla Moabu Eglona. Eglon zaś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dar Eglonowi, królowi Moabu. Eglon zaś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dar Eglonowi, królowi Moabskiemu: a Eglon był człowiek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dary Eglon, królowi Moab. A był Eglon człowiek barzo tłusty.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więc daninę Eglonowi, królowi Moabu, a Eglon był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z haraczem do Eglona, króla Moabu. A Eglon był to mąż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daninę Eglonowi, królowi Moabu – a Eglon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poniósł okup Eglonowi, królowi Moabu. Eglon był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poniósł on okup Eglonowi, królowi Moabu. Egion zaś był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дари Еґломові Моавському цареві. І Еґлом муж дуже шляхетний.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on dar Eglonowi – królowi Moabu. Zaś Eglon był mężem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złożenia daniny Eglonowi, królowi Moabu. A Eglon był mężczyzną bardzo otyłym.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2024-04-27T15:38:56Z</dcterms:modified>
</cp:coreProperties>
</file>