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(Pozostało zatem) pięciu książąt* filistyńskich i wszyscy Kananejczycy, i Sydończycy, i Chiwici mieszkający na pogórzu Libanu od góry Baal-Hermon aż po Lebo-Chamat.**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zatem pięciu książąt filistyńskich i wszyscy Kananejczycy, Sydończycy i Chiwici mieszkający na pogórzu Libanu, począwszy od góry Baal-Hermon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oraz wszyscy Kananejczycy, Sydończycy i Chiwwici mieszkający na górze Libanu,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Pięcioro książąt Filistyńskich i wszystkie Chananejczyki, i Sydończyki i Hewejczyki, mieszkające na górze Libanie, od góry Baal Hermon aż tam, gdzie wchodzą do Hemat.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pięcioro książąt Filistyńskich i wszytkiego Chananejczyka i Sydończyka, i Hewejczyka, który mieszkał na górze Libanie od góry Baal Hermon aż do weszcia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 oraz wszyscy Kananejczycy, Sydończycy i Chiwwici, którzy zamieszkiwali łańcuch gór Libanu, począwszy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filistyńskich i wszyscy Kananejczycy, i Sydończycy, i Chiwwijczycy, mieszkający na pogórzu libańskim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władców filistyńskich i wszyscy Kananejczycy, Sydończycy i Chiwwici, którzy zamieszkiwali Góry Libanu, od góry Baal-Hermon aż do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pięć księstw filistyńskich oraz wszyscy Kananejczycy, Sydończycy i Chiwwici zamieszkujący góry Libanu, od góry Baal-Hermon aż po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oto te narody:] pięć księstw filistyńskich oraz wszystkie [plemiona] Kanaanitów, Sydończycy i Chiwwici zamieszkujący góry Libanu, od góry Baal opodal Chermonu aż po Wejście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Пять володінь чужинців і кожного хананея і сідонця і евея, що живе в Лівані від гори Валаермона до Ловоімата.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książąt Pelisztinów, wszystkich Kanaanejczyków, Cydończyków i Chiwitów, zamieszkałych na libańskiej górze, od góry Baal Hermon aż tam, gdzie się idzie do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filistyńskich władców sojuszniczych oraz wszyscy Kananejczycy, a także Sydończycy i Chiwwici mieszkający na górze Liban od góry Baal-Hermon aż po wejście do Chamatu.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סֶרֶן</w:t>
      </w:r>
      <w:r>
        <w:rPr>
          <w:rtl w:val="0"/>
        </w:rPr>
        <w:t xml:space="preserve"> (seren), słowo filist.; Filistyni byli ludem kupieckim od XIV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Lebo-Chamat, </w:t>
      </w:r>
      <w:r>
        <w:rPr>
          <w:rtl/>
        </w:rPr>
        <w:t>לְבֹוא חֲמָת</w:t>
      </w:r>
      <w:r>
        <w:rPr>
          <w:rtl w:val="0"/>
        </w:rPr>
        <w:t xml:space="preserve"> , lub: aż do wejścia do Chamat.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2024-04-28T08:23:31Z</dcterms:modified>
</cp:coreProperties>
</file>