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Moab został upokorzony pod ręką Izraela i ziemia uspokoiła się na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2024-04-28T03:57:28Z</dcterms:modified>
</cp:coreProperties>
</file>