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mieszkali zatem wśród Kananejczyków, Chetytów i Amorytów, i Peryzytów, i Chiwitów, i Jebuzytów,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2024-04-27T15:25:49Z</dcterms:modified>
</cp:coreProperties>
</file>