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sobie ich córki za żony, a swoje córki wydawali (za mąż) za ich synów – i służyli ich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2024-04-28T11:46:52Z</dcterms:modified>
</cp:coreProperties>
</file>