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Izraela i zaprzedał ich (On) w rękę Kuszan-Riszataima,* króla Aram-Naharaim,** i synowie Izraela służyli Kuszan -Riszataimowi przez osiem lat.***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rozgniewał się na Izraela i wydał go w moc Kuszan-Riszataima,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Aram-Naharaim.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Izraelici służyli mu przez osiem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przeciw Izraelowi i wydał ich w ręce Kuszan-Riszataima, króla Mezopotamii. I synowie Izraela służyli Kuszan-Risztaimowi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zapalił gniew Pański przeciw Izraelowi, i podał je w rękę Chusanrasataima, króla Syrskiego w Mezopotamii: A służyli synowie Izraelscy Chusanrasataimowi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JAHWE na Izraela dał je w ręce Chusan Rasataim, króla Mezopotamskiego, i służyli mu ośm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zapłonął gniew Pana przeciw Izraelowi. Wydał więc ich w ręce Kuszan-Riszeataima, króla Aram-Naharaim, przeto Izraelici służyli mu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 Pana na Izraela i zaprzedał ich w rękę Kuszan-Riszataima, króla Aram-Nacharaim; i byli synowie izraelscy w niewoli u Kuszan-Riszataima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przeciwko Izraelowi i wydał ich w ręce Kuszan-Riszeataima, króla Aram-Naharaim, i służyli mu Izraelici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Izraelitów i wydał ich w ręce Kuszana, króla Aram-Naharaim, zbrodniarza i człowieka wiarołomnego. Izraelici służyli Kuszanowi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Jahwe gniewem przeciwko Izraelowi; wydał ich więc w ręce Kuszana, męża po dwakroć niecnego, króla Aram-Naharajim. I służyli synowie Izraela Kuszanowi, mężowi po dwakroć niecnemu przez lat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гнівом на Ізраїля і передав їх в руки Хусарсатома царя Сирії річок, і послужили йому вісім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WIEKUISTEGO przeciw Israelowi, tak, że zaprzedał ich w moc Kuszan Riszatajma – króla Aram–Naharaimu; zatem synowie Israela hołdowali Kuszan Riszatajmowi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zapłonął gniewem na Izraela, tak iż sprzedał ich w rękę Kuszan-Riszataima, króla Mezopotamii; i synowie Izraela służyli Kuszan-Riszataimowi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Kuszan-Riszataim, </w:t>
      </w:r>
      <w:r>
        <w:rPr>
          <w:rtl/>
        </w:rPr>
        <w:t>רִׁשְעָתַיִם כּוׁשַן</w:t>
      </w:r>
      <w:r>
        <w:rPr>
          <w:rtl w:val="0"/>
        </w:rPr>
        <w:t xml:space="preserve"> , czyli: Kuszyta podwójnie niegodziwy.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króla Aramu  Międzyrzecznego  lub Mezopotamskiego.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Niewole, lata, sędziowie i czas spokoju: (1) Aram, 8 lat, Otniel, 40 lat, zob. &lt;x&gt;70 3:711&lt;/x&gt;. (2) Moab, 18 lat, Ehud, 80 lat, zob. &lt;x&gt;70 3:12-30&lt;/x&gt;. (3) Filistyni, Szamgar, okresy niepodane, lecz zob. &lt;x&gt;70 3:31-4:1&lt;/x&gt;. (4) Kanaan, 20 lat, Debora i Barak, 40 lat, zob. &lt;x&gt;70 4:1-5&lt;/x&gt;;&lt;x&gt;70 5:31&lt;/x&gt;. (5) Midian, 7 lat, Gedeon, 40 lat, zob. Sdz 6-8. (6) Sędzia Tola, okres niewoli niewspomniany, spokój przez 23 lata, zob. &lt;x&gt;70 10:1-2&lt;/x&gt;. (7) Sędzia Jair, okres niewoli niewspomniany, spokój przez 23 lata, zob. &lt;x&gt;70 10:3-5&lt;/x&gt;. (8) Filistyni, Ammonici 18 lat, Jefta, 7 lat, zob. &lt;x&gt;70 10:6-12:7&lt;/x&gt;. (9) Ibsan, okres niewoli niewspomniany, sądził przez 7 lat, zob. &lt;x&gt;70 12:8-10&lt;/x&gt;. (10) Elon, okres niewoli niewspomniany, sądził przez 10 lat, zob. &lt;x&gt;70 12:11-12&lt;/x&gt;. (11) Abdon, okres niewoli niewspomniany, sądził przez 8 lat, zob. &lt;x&gt;70 11:13-15&lt;/x&gt;. (12) Filistyni, 40 lat, Samson, 20 lat, zob. Sdz 13-16.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2024-04-28T16:40:12Z</dcterms:modified>
</cp:coreProperties>
</file>