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ich! Potok, nurty* potoku Kiszon! Krocz, moja duszo, z (całą) mocą!**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ich także nurt potoku Kiszon! Potok odwieczny uniósł ich swymi prądami! Krocz, moja duszo! Ruszaj z całą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Kiszon ich porwała, pradawna rzeka, rzeka Kiszon. Podeptałaś, o duszo moja,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Cyson porwał je, potok Kiedumim, potok Cyson; podeptałaś, o duszo moja, możne.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Cison niósł trupy ich, potok Kadumim, potok Cison: podepc duszo moja duże.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potok starożytny, potok Kiszon. Odważnie krocz, moja duszo!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ich, Prąd potoku Kiszon. Wystąp duszo moja, z 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stary potok, potok Kiszon. Podążaj, moja duszo, z 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uniósł ich ze sobą, bo pradawnym potokiem jest Kiszon. Naprzód, z mocą, moja duszo!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 z sobą, wszak Potokiem Potykań jest potok Kiszon: Stąpasz po trupach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Яіла жінка Хавера кілок шатра і поклала молот в свою руку і ввійшла до нього потихо і приклала кілок до його мізка і пробила до землі, і він пручався між її колінами і віддав душу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ich potok Kiszon; odwieczny potok, potok Kiszon. Stawaj ma duszo z 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potok prastary, potok Kiszon. Zaczęłaś deptać siłę, moja duszo.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nurty, </w:t>
      </w:r>
      <w:r>
        <w:rPr>
          <w:rtl/>
        </w:rPr>
        <w:t>קְדּומִים</w:t>
      </w:r>
      <w:r>
        <w:rPr>
          <w:rtl w:val="0"/>
        </w:rPr>
        <w:t xml:space="preserve"> (qedumim), hl, lub: (1) prąd, odmęty; (2) pradawny, &lt;x&gt;70 5:21&lt;/x&gt; L, G transliteruje, καδημιμ.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Krocz, moja duszo, z mocą, </w:t>
      </w:r>
      <w:r>
        <w:rPr>
          <w:rtl/>
        </w:rPr>
        <w:t>נַפְׁשִי עֹזּתִדְרְכִי</w:t>
      </w:r>
      <w:r>
        <w:rPr>
          <w:rtl w:val="0"/>
        </w:rPr>
        <w:t xml:space="preserve"> , lub: Depcz, (Deboro), karki mocnego, &lt;x&gt;70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2024-05-08T04:52:50Z</dcterms:modified>
</cp:coreProperties>
</file>