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(on) powiedział do nich: Co ja zrobiłem w porównaniu z wami? Czy zbiór resztek winogron ze strony Efraima nie okazał się korzystniejszy niż winobranie Abi-Ezera?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2024-05-07T16:36:12Z</dcterms:modified>
</cp:coreProperties>
</file>