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figowiec tak odpowiedział: Czy mam porzucić moją słodycz oraz wspaniały plon, aby iść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figowiec odpowiedział: Czy mam porzucić moją słodycz, moje wspaniałe, [słodkie] plony, by zacząć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figowe odpowiedziało im: Czy mam porzucić swoją słodycz i wyborny owoc i pójść, aby być postawione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odpowiedziało figowe drzewo: Izali opuszczę słodkość moję, i owoc mój wyborny, a pójdę, abym wystawione było nad drzewy?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im odpowiedziało: Aza mogę opuścić słodkość moję i owoce przewdzięczne, a iść, abych między inszemi drzewy było wyniesione?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figowiec: Czyż mam się wyrzec mojej słodyczy i wybornego mego owocu,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figowe odpowiedziało im: Czy mam zaniechać mojej słodyczy I mojego dobrego plonu, A mam pójść, aby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figowiec: Czy mam zrezygnować z mojej słodyczy i mego wspaniałego owocu,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figowiec im odparł: «Czy mam zaprzestać wydawania mej słodyczy, mego wybornego owocu, aby pójść i kołysać się ponad innymi drzewami?».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odparło im drzewo figowe: - Czyż mam przestać wydawać mą słodycz, mój owoc tak wyborny, by w górę wystrzelić ponad [inne] drzewa?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Ґедеон дорогою тих, що жили в шатрах, на сході Навета напроти Зевея, і розбив табір, а табір був самовпевнений.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figowiec im odpowiedział: Mam zostawić moją słodycz oraz mój piękny owoc, a pójść, aby wznosić się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figowe powiedziało im: ʼCzy mam zaniechać mej słodyczy i mego dobrego plonu i czy mam pójść, by się kołysać nad innymi drzewami?ʼ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2024-05-01T07:32:00Z</dcterms:modified>
</cp:coreProperties>
</file>