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Jeśli naprawdę chcecie namaścić mnie na króla nad wami, przyjdźcie, schrońcie się w moim cieniu. Jeśli nie, to ogień z głogu* wyjdzie i strawi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tak odpowiedział drzewom: Jeśli naprawdę tego chcecie i namaścicie mnie na króla, możecie schronić się w mym cieniu. Lecz jeśli nie, to ogień z głogu buchnie i strawi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oset odpowiedział drzewom: Jeśli naprawdę chcecie namaścić mnie na króla nad sobą, chodźcie i chrońcie się w moim cieniu. A jeśli nie, niech ogień wyjdzie z ostu i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oset drzewom: jeźli wy prawdziwie chcecie pomazać mię za króla nad sobą, pójdźcież, a odpoczywajcie pod cieniem moim, a jeźliż nie, niech wynijdzie ogień z ostu, a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Jeśli mię prawdziwie królem nad sobą stanowicie, przydźcież a odpoczywajcie pod cieniem moim, a jeśli nie chcecie, niechaj wynidzie ogień z ramnu a niech pożrze Cedry Libańskie!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krzew cierniowy drzewom: Jeśli naprawdę chcecie mnie namaścić nakróla, chodźcie i odpoczywajcie w moim cieniu! A jeśli nie, niech ogień wyjdzie z krzewu cierniowego i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Jeżeli naprawdę chcecie mnie namaścić na swojego króla, Chodźcie, schrońcie się w moim cieniu. A jeżeli nie, to niech wyjdzie ogień z głogu I strawi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drzewom krzak ciernisty: Jeżeli naprawdę chcecie ustanowić mnie królem nad wami, przyjdźcie i schrońcie się w mym cieniu, a jeśli nie, to niech wyjdzie ogień z krzaka ciernistego i pochłonie cedry libańskie!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Krzak ciernisty odpowiedział drzewom: «Jeśli naprawdę chcecie mnie namaścić na króla nad sobą, przybywajcie, by chronić się w moim cieniu! A jeśli nie, niech z krzaka ciernistego wyjdzie ogień i spali cedry Libanu!».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krzak cierni rzekł drzewom: - Jeśli naprawdę mnie namaszczacie na króla nad sobą, przychodźcie i chrońcie się pod mym cieniem! Jeśli zaś nie, niech ogień wyjdzie z krzaka ciernistego i strawi cedry 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Ґедеон до володарів Сокхота і сказав їм: Ось Зевей і Салмана, через яких ви зневажили мене, кажучи: Чи рука Зевея і Салмани тепер в твоїй руці, щоб ми дали твоїм ослаблим мужам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cierń odpowiedział drzewom: Jeśli rzeczywiście chcecie mnie namaścić na swojego króla, przyjdźcie i schrońcie się pod mój cień. A jeśli nie – wtedy z ciernia wyjdzie ogień i pochłonie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krzew ciernisty powiedział do drzew: ʼJeśli naprawdę namaszczacie mnie na króla nad wami, to chodźcie, szukajcie schronienia w moim cieniu. A jeśli nie, to niech z ciernistego krzewu wyjdzie ogień i strawi cedry Libanuʼ.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ze mnie, ἀπ᾽ ἐμοῦ.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2024-05-01T10:12:27Z</dcterms:modified>
</cp:coreProperties>
</file>