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dobrej wierze i w poczuciu słuszności postąpiliście dziś z Jerubaalem i z jego domem, to cieszcie się z Abimeleka i niech on też cieszy się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2024-05-01T11:07:39Z</dcterms:modified>
</cp:coreProperties>
</file>