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Abimelek panował nad Izraelem przez trzy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panował Abimelech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Abimelech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Abimelech panował już trzy lata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trzy lata władał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panował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 ізраїльський до Ґедеона: Пануй над нами ти і твої сини, бо ти нас спас з руки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Abimelech panował nad Israelem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odgrywał rolę księcia nad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2024-05-01T05:22:12Z</dcterms:modified>
</cp:coreProperties>
</file>