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raz jeszcze powiedział: Oto ludzie schodzą od środka ziemi, a jeden oddział nadciąga od strony Dębu Wróżbitów!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2024-05-01T05:56:53Z</dcterms:modified>
</cp:coreProperties>
</file>