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też siedemdziesiąt srebrników ze świątyni Baala-Berita, a Abimelek wynajął za nie ludzi bezwartościowych i lekkomyślnych* ** – i (ci) 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pustych i lekkomyślnych l. bez skrupułów i gotowych na wszystko.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2024-04-30T21:08:15Z</dcterms:modified>
</cp:coreProperties>
</file>