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Aruma, a Zebul odpędził Gaala oraz jego braci od mieszkania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Abimelek zatrzymał się w Aruma, a Zebul wypędził z Sychem Gaala wraz z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został w Arum. A Zebul wygnał Gaala z jego braćmi tak,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Abimelech w Aruma; a Zebul wygnał Gaala z bracią jego, aby nie mieszkali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mieszkał w Rumie, a Zebul Gaala i towarzysze jego wygnał z miasta, ani dopuścił w nim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wypadku pozostał Abimelek w Arum, a Zebul, wypędziwszy Gaala i jego braci, zabronił im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zatrzymał się Abimelech w Aruma, Zebul zaś wypędził Gaala wraz z jego współplemieńcami, tak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wrócił do Aruma, a Zebul wypędził Gaala i jego braci, tak że nie mogli już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Arum, a Zebul wypędził Gaala i jego braci, tak że już nie mogli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zawrócił do Arumy, Zebul zaś wygnał Gaala i jego braci, i nie mogli już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zatrzymał się w Aruma, podczas gdy Zebul wypędził Gaala i jego pobratymców, tak, że nie mogli już zostać w 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dalej mieszkał w Arumie, a Zebul wypędził Gaala i jego braci, żeby nie mieszkali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2024-05-01T12:51:53Z</dcterms:modified>
</cp:coreProperties>
</file>