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5"/>
        <w:gridCol w:w="2153"/>
        <w:gridCol w:w="5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nazajutrz lud wyszedł w pole, doniesiono o tym Abimelekowi.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zaś lud miał wyjść w pole. Abimelekowi doniesiono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lud wyszedł w pole i doniesiono o tym Abimelekowi.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nazajutrz wyszedł lud w pole, i powiedziano to Abimelechowi.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tedy wyszedł lud w pole. Co gdy powiedziano Abimelechowi,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jednak lud wyszedł na pole, a doniesiono o tym Abimelekowi.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ranka lud wyszedł w pole i Abimelech został o tym powiadomiony.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następnego dnia lud znowu wyszedł w pole i doniesiono o tym Abimelekowi.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następnego ranka ludność wyszła w pole, powiadomiono o tym Abimeleka.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nazajutrz wyszła ludność na pole, doniesiono o tym Abimelekowi.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się stało, że lud wyszedł na pole. I doniesiono o tym Abimelechowi.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lud zaczął wychodzić w pole. I doniesiono o tym Abimelechowi.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2024-05-01T11:58:42Z</dcterms:modified>
</cp:coreProperties>
</file>