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Abimelek na górę Salmon, on i cały lud, który był z nim, i wziął Abimelek siekierę do swej ręki, naścinał gałęzi z drzew, wziął je i włożył sobie na ramiona. Powiedział też do ludu, który był z nim: Co zobaczycie, że ja robię, niezwłocznie róbcie to, co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2024-04-30T22:13:26Z</dcterms:modified>
</cp:coreProperties>
</file>