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śpiesznie zawołał swojego giermka* noszącego jego przybory i powiedział do niego: Dobądź swojego miecza i uśmierć mnie, aby nie mówiono o mnie: Kobieta go zabiła. Przebił go więc jego giermek i (on) zmarł.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zdołał jeszcze przywołać giermka noszącego mu broń i rozkazał: Dobądź swojego miecza i dobij mnie, aby nie mówiono, że mnie zabiła kobieta. Giermek pchnął go więc mieczem i pozbawił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natychmiast zawołał młodzieńca, który nosił jego broń, i powiedział mu: Dobądź swój miecz i zabij mnie, by nie mówiono o mnie: Kobieta go zabiła. Przebił go więc jego giermek, tak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natychmiast zawoławszy pacholika, co nosił broń jego, rzekł do niego: Dobądź miecza twego, a zabij mię, by snać nie rzeczono o mnie: Niewiasta go zabiła: a tak przebił go pacholik jego,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wnet zawołał giermka swego i rzekł do niego: Dobądź miecza swego a zabij mię, aby snadź nie mówiono, żem od niewiasty zabit. Który czyniąc dosyć rozkazaniu, 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przywołał on swego giermka i rzekł: Dobądź miecza i zabij mnie, aby nie mówiono o mnie: Kobieta go zabiła. Przebił go więc giermek mieczem, tak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przywołał śpiesznie swojego giermka i rzekł do niego: Dobądź swojego miecza i dobij mnie, aby nie mówiono o mnie: Kobieta go zabiła; przebił go więc jego giermek i on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przywołał swego giermka, który nosił jego uzbrojenie, i mu rozkazał: Wyciągnij swój miecz i dobij mnie, aby nie mówiono o mnie: Kobieta go zabiła. Jego giermek więc go przebił , a on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natychmiast przywołał giermka, który nosił jego broń i rozkazał: „Wyjmij miecz i zabij mnie, aby nie mówiono o mnie: «Zabiła go kobieta»”. Jego giermek przebił go mieczem, tak że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natychmiast na giermka, który nosił jego broń: - Dobądź miecza i dobij mnie, aby nie mówiono o mnie: ”Niewiasta go zabiła”. Giermek jego przeszył go więc mieczem, tak że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szybko wezwał giermka, który niósł jego broń, oraz powiedział do niego: Dobądź swojego miecza i mnie dobij, by o mnie nie opowiadano, że go zabiła kobieta. Wtedy jego giermek go przebił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więc zawołał sługę noszącego jego broń i rzekł do niego: ”Wyciągnij swój miecz i zadaj mi śmierć, żeby czasem nie mówiono o mnie: ʼZabiła go kobietaʼ ”. Jego sługa natychmiast go przebił,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chłopca, pachołka.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2024-04-30T22:13:17Z</dcterms:modified>
</cp:coreProperties>
</file>