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odpłacił Bóg Abimelekowi za jego niegodziwość, którą wyrządził swojemu ojcu, zabijając siedemdziesięciu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odpłacił Abimelekowi za jego niegodziwość wyrządzoną własnemu ojcu, za zabicie siedemdziesięciu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odpłacił Abimelekowi za zło, które wyrządził swemu ojcu, zabijając siedemdziesięciu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Bóg ono złe Abimelechowi, które uczynił nad ojcem swoim, zabiwszy siedmdziesiąt braci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Bóg Abimelechowi złe, które był uczynił przeciw ojcu swemu, zabiwszy siedmdziesiąt braciej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 Bóg sprawił, że zło, które Abimelek wyrządził swemu ojcu, zabiwszy siedemdziesięciu swych braci, spadło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odpłacił Bóg Abimelechowi za zło, jakie popełnił wobec swojego ojca, zabijając siedemdziesięciu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sprawił, że do Abimeleka powróciło zło, które ten wyrządził ojcu, zabijając siedemdziesięciu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oto sposób Bóg odpłacił Abimelekowi za zło, jakie wyrządził swemu ojcu, zabijając siedemdziesięciu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odpłacił Bóg za zło, jakiego dopuścił się Abimelek względem swego ojca, zabijając siedemdziesięciu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pomścił niecność Abimelecha, którą spełnił na swoim ojcu, mordując siedemdziesięciu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Bóg sprawił, że wróciło zło, które Abimelech uczynił swemu ojcu, zabijając siedemdziesięciu swych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2024-04-30T22:55:48Z</dcterms:modified>
</cp:coreProperties>
</file>