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99"/>
        <w:gridCol w:w="4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nie naśladuj ― zła, ale ― dobro, ― czyniący dobrze z ― Boga jest, ― czyniący zło nie zobaczy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nie naśladuj złego ale dobro dobro czyniący z Boga jest zaś zło czyniący nie widział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nie naśladuj tego, co złe, ale to, co dobre.* Ten, kto czyni dobrze, jest z Boga;** ten, kto czyni źle, nie oglądał Boga.***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nie naśladuj zła, ale dobro. Dobro czyniący z Boga jest; zło czyniący nie ujrzał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nie naśladuj złego ale dobro dobro czyniący z Boga jest zaś zło czyniący nie widział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34:15&lt;/x&gt;; &lt;x&gt;230 37:27&lt;/x&gt;; &lt;x&gt;530 4:16&lt;/x&gt;; &lt;x&gt;530 11:1&lt;/x&gt;; &lt;x&gt;670 3:11&lt;/x&gt;; &lt;x&gt;670 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2:29&lt;/x&gt;; &lt;x&gt;690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Stwierdzenie, że Diotrefes nie oglądał Boga, może ozn., że nie jest on prawdziwym chrześcijaninem (zob. &lt;x&gt;500 3:17-21&lt;/x&gt;; &lt;x&gt;690 3:6&lt;/x&gt;, 10;&lt;x&gt;690 4:7&lt;/x&gt;, 20).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2024-04-25T21:46:50Z</dcterms:modified>
</cp:coreProperties>
</file>