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4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― nie mam radości, że usłyszałem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[, 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dzieci w ― prawdzie 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mam większej radości niż ta, gdy słyszę, że moje dzieci* postępują w prawdzie.**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Większej (od) tych nie mam radości, (że) słyszę (że) moje dzieci w prawdzie chodzące.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Większej od tych nie mam radości aby słyszałbym moje dzieci w prawdzie postępujące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4:14-15&lt;/x&gt;; &lt;x&gt;590 2:11&lt;/x&gt;; &lt;x&gt;610 1:2&lt;/x&gt;; &lt;x&gt;620 1:2&lt;/x&gt;; &lt;x&gt;630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Prawda bez rodz.: </w:t>
      </w:r>
      <w:r>
        <w:rPr>
          <w:rtl/>
        </w:rPr>
        <w:t>א</w:t>
      </w:r>
      <w:r>
        <w:rPr>
          <w:rtl w:val="0"/>
        </w:rPr>
        <w:t xml:space="preserve"> (IV), z rodz.: A B (IV); w s; &lt;x&gt;710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23:23&lt;/x&gt;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2024-04-26T02:54:08Z</dcterms:modified>
</cp:coreProperties>
</file>